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C8C5F" w14:textId="77777777" w:rsidR="00EE32C2" w:rsidRPr="00D2478D" w:rsidRDefault="00717F62" w:rsidP="002F0DC8">
      <w:pPr>
        <w:spacing w:line="240" w:lineRule="auto"/>
        <w:rPr>
          <w:sz w:val="24"/>
          <w:szCs w:val="24"/>
        </w:rPr>
      </w:pPr>
      <w:r w:rsidRPr="00D2478D">
        <w:rPr>
          <w:b/>
          <w:sz w:val="24"/>
          <w:szCs w:val="24"/>
        </w:rPr>
        <w:t>Toestemming</w:t>
      </w:r>
      <w:r w:rsidR="00F37FB1">
        <w:rPr>
          <w:b/>
          <w:sz w:val="24"/>
          <w:szCs w:val="24"/>
        </w:rPr>
        <w:t>formulier</w:t>
      </w:r>
      <w:r w:rsidRPr="00D2478D">
        <w:rPr>
          <w:b/>
          <w:sz w:val="24"/>
          <w:szCs w:val="24"/>
        </w:rPr>
        <w:t xml:space="preserve"> publicatie foto’s en video</w:t>
      </w:r>
      <w:r w:rsidR="00253A74">
        <w:rPr>
          <w:b/>
          <w:sz w:val="24"/>
          <w:szCs w:val="24"/>
        </w:rPr>
        <w:t>’</w:t>
      </w:r>
      <w:r w:rsidRPr="00D2478D">
        <w:rPr>
          <w:b/>
          <w:sz w:val="24"/>
          <w:szCs w:val="24"/>
        </w:rPr>
        <w:t xml:space="preserve">s </w:t>
      </w:r>
      <w:r w:rsidR="00253A74">
        <w:rPr>
          <w:b/>
          <w:sz w:val="24"/>
          <w:szCs w:val="24"/>
        </w:rPr>
        <w:t>Stichting Jeugdbelangen</w:t>
      </w:r>
    </w:p>
    <w:p w14:paraId="4A21F413" w14:textId="77777777" w:rsidR="00717F62" w:rsidRPr="00717F62" w:rsidRDefault="00717F62" w:rsidP="002F0DC8">
      <w:pPr>
        <w:spacing w:line="240" w:lineRule="auto"/>
        <w:rPr>
          <w:sz w:val="20"/>
          <w:szCs w:val="20"/>
        </w:rPr>
      </w:pPr>
    </w:p>
    <w:p w14:paraId="139D60DC" w14:textId="77777777" w:rsidR="00717F62" w:rsidRPr="00717F62" w:rsidRDefault="00717F62" w:rsidP="002F0DC8">
      <w:pPr>
        <w:spacing w:line="240" w:lineRule="auto"/>
        <w:rPr>
          <w:sz w:val="20"/>
          <w:szCs w:val="20"/>
        </w:rPr>
      </w:pPr>
    </w:p>
    <w:p w14:paraId="1799973D" w14:textId="77777777" w:rsidR="00717F62" w:rsidRPr="00717F62" w:rsidRDefault="00253A74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Zeeland, 2018</w:t>
      </w:r>
    </w:p>
    <w:p w14:paraId="7A4BC54A" w14:textId="77777777" w:rsidR="00717F62" w:rsidRPr="00717F62" w:rsidRDefault="00717F62" w:rsidP="002F0DC8">
      <w:pPr>
        <w:spacing w:line="240" w:lineRule="auto"/>
        <w:rPr>
          <w:sz w:val="20"/>
          <w:szCs w:val="20"/>
        </w:rPr>
      </w:pPr>
    </w:p>
    <w:p w14:paraId="47DCA8AF" w14:textId="77777777" w:rsidR="00717F62" w:rsidRPr="00717F62" w:rsidRDefault="00F37FB1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Beste ouder/verzorger, deelnemer of vrijwilliger,</w:t>
      </w:r>
    </w:p>
    <w:p w14:paraId="774024B4" w14:textId="77777777" w:rsidR="00717F62" w:rsidRPr="00717F62" w:rsidRDefault="00717F62" w:rsidP="002F0DC8">
      <w:pPr>
        <w:spacing w:line="240" w:lineRule="auto"/>
        <w:rPr>
          <w:sz w:val="20"/>
          <w:szCs w:val="20"/>
        </w:rPr>
      </w:pPr>
    </w:p>
    <w:p w14:paraId="72CCF324" w14:textId="77777777" w:rsidR="00717F62" w:rsidRPr="00717F62" w:rsidRDefault="00253A74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Stichting Jeugdbelangen Zeeland (SJB)</w:t>
      </w:r>
      <w:r w:rsidR="00717F62" w:rsidRPr="00717F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laat in ons foto album op onze website graag </w:t>
      </w:r>
      <w:r w:rsidR="001929B1" w:rsidRPr="00717F62">
        <w:rPr>
          <w:sz w:val="20"/>
          <w:szCs w:val="20"/>
        </w:rPr>
        <w:t xml:space="preserve"> </w:t>
      </w:r>
      <w:r w:rsidR="00717F62" w:rsidRPr="00717F62">
        <w:rPr>
          <w:sz w:val="20"/>
          <w:szCs w:val="20"/>
        </w:rPr>
        <w:t xml:space="preserve">foto’s en video’s </w:t>
      </w:r>
      <w:r w:rsidR="001929B1">
        <w:rPr>
          <w:sz w:val="20"/>
          <w:szCs w:val="20"/>
        </w:rPr>
        <w:t>zien</w:t>
      </w:r>
      <w:r>
        <w:rPr>
          <w:sz w:val="20"/>
          <w:szCs w:val="20"/>
        </w:rPr>
        <w:t xml:space="preserve"> van al onze activiteiten</w:t>
      </w:r>
      <w:r w:rsidR="00717F62" w:rsidRPr="00717F62">
        <w:rPr>
          <w:sz w:val="20"/>
          <w:szCs w:val="20"/>
        </w:rPr>
        <w:t xml:space="preserve">. </w:t>
      </w:r>
      <w:r w:rsidR="001929B1">
        <w:rPr>
          <w:sz w:val="20"/>
          <w:szCs w:val="20"/>
        </w:rPr>
        <w:t xml:space="preserve">Ook </w:t>
      </w:r>
      <w:r w:rsidR="00F37FB1">
        <w:rPr>
          <w:sz w:val="20"/>
          <w:szCs w:val="20"/>
        </w:rPr>
        <w:t xml:space="preserve">u of </w:t>
      </w:r>
      <w:r w:rsidR="001929B1">
        <w:rPr>
          <w:sz w:val="20"/>
          <w:szCs w:val="20"/>
        </w:rPr>
        <w:t>u</w:t>
      </w:r>
      <w:r w:rsidR="00A3730D">
        <w:rPr>
          <w:sz w:val="20"/>
          <w:szCs w:val="20"/>
        </w:rPr>
        <w:t>w zoon</w:t>
      </w:r>
      <w:r w:rsidR="001929B1">
        <w:rPr>
          <w:sz w:val="20"/>
          <w:szCs w:val="20"/>
        </w:rPr>
        <w:t>/</w:t>
      </w:r>
      <w:r w:rsidR="00A3730D">
        <w:rPr>
          <w:sz w:val="20"/>
          <w:szCs w:val="20"/>
        </w:rPr>
        <w:t xml:space="preserve">dochter kan op deze </w:t>
      </w:r>
      <w:r w:rsidR="00717F62" w:rsidRPr="00717F62">
        <w:rPr>
          <w:sz w:val="20"/>
          <w:szCs w:val="20"/>
        </w:rPr>
        <w:t xml:space="preserve">foto’s </w:t>
      </w:r>
      <w:r w:rsidR="00717F62">
        <w:rPr>
          <w:sz w:val="20"/>
          <w:szCs w:val="20"/>
        </w:rPr>
        <w:t>(</w:t>
      </w:r>
      <w:r w:rsidR="00717F62" w:rsidRPr="00717F62">
        <w:rPr>
          <w:sz w:val="20"/>
          <w:szCs w:val="20"/>
        </w:rPr>
        <w:t xml:space="preserve">en </w:t>
      </w:r>
      <w:r w:rsidR="00717F62">
        <w:rPr>
          <w:sz w:val="20"/>
          <w:szCs w:val="20"/>
        </w:rPr>
        <w:t xml:space="preserve">soms </w:t>
      </w:r>
      <w:r w:rsidR="001929B1">
        <w:rPr>
          <w:sz w:val="20"/>
          <w:szCs w:val="20"/>
        </w:rPr>
        <w:t xml:space="preserve">in </w:t>
      </w:r>
      <w:r w:rsidR="00717F62" w:rsidRPr="00717F62">
        <w:rPr>
          <w:sz w:val="20"/>
          <w:szCs w:val="20"/>
        </w:rPr>
        <w:t>video</w:t>
      </w:r>
      <w:r w:rsidR="00717F62">
        <w:rPr>
          <w:sz w:val="20"/>
          <w:szCs w:val="20"/>
        </w:rPr>
        <w:t>’</w:t>
      </w:r>
      <w:r w:rsidR="00717F62" w:rsidRPr="00717F62">
        <w:rPr>
          <w:sz w:val="20"/>
          <w:szCs w:val="20"/>
        </w:rPr>
        <w:t>s</w:t>
      </w:r>
      <w:r w:rsidR="00717F62">
        <w:rPr>
          <w:sz w:val="20"/>
          <w:szCs w:val="20"/>
        </w:rPr>
        <w:t>)</w:t>
      </w:r>
      <w:r w:rsidR="00717F62" w:rsidRPr="00717F62">
        <w:rPr>
          <w:sz w:val="20"/>
          <w:szCs w:val="20"/>
        </w:rPr>
        <w:t xml:space="preserve"> </w:t>
      </w:r>
      <w:r w:rsidR="001929B1">
        <w:rPr>
          <w:sz w:val="20"/>
          <w:szCs w:val="20"/>
        </w:rPr>
        <w:t>te zien zijn.</w:t>
      </w:r>
      <w:r w:rsidR="00717F62">
        <w:rPr>
          <w:sz w:val="20"/>
          <w:szCs w:val="20"/>
        </w:rPr>
        <w:t xml:space="preserve"> </w:t>
      </w:r>
    </w:p>
    <w:p w14:paraId="3B989FB1" w14:textId="77777777" w:rsidR="00253A74" w:rsidRDefault="00717F62" w:rsidP="00717F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Natuurlijk gaan we zorgvuldig om met foto’s en video’s. Wij plaatsen geen foto’s </w:t>
      </w:r>
      <w:r w:rsidR="00F37FB1">
        <w:rPr>
          <w:sz w:val="20"/>
          <w:szCs w:val="20"/>
        </w:rPr>
        <w:t xml:space="preserve">waardoor mensen </w:t>
      </w:r>
      <w:r w:rsidRPr="00717F62">
        <w:rPr>
          <w:sz w:val="20"/>
          <w:szCs w:val="20"/>
        </w:rPr>
        <w:t>schade kunnen</w:t>
      </w:r>
      <w:r>
        <w:rPr>
          <w:sz w:val="20"/>
          <w:szCs w:val="20"/>
        </w:rPr>
        <w:t xml:space="preserve"> </w:t>
      </w:r>
      <w:r w:rsidRPr="00717F62">
        <w:rPr>
          <w:sz w:val="20"/>
          <w:szCs w:val="20"/>
        </w:rPr>
        <w:t>ondervinden</w:t>
      </w:r>
      <w:r>
        <w:rPr>
          <w:sz w:val="20"/>
          <w:szCs w:val="20"/>
        </w:rPr>
        <w:t xml:space="preserve">. We </w:t>
      </w:r>
      <w:r w:rsidR="001929B1">
        <w:rPr>
          <w:sz w:val="20"/>
          <w:szCs w:val="20"/>
        </w:rPr>
        <w:t xml:space="preserve">plaatsen </w:t>
      </w:r>
      <w:r>
        <w:rPr>
          <w:sz w:val="20"/>
          <w:szCs w:val="20"/>
        </w:rPr>
        <w:t>bij foto’s en vid</w:t>
      </w:r>
      <w:r w:rsidR="00F37FB1">
        <w:rPr>
          <w:sz w:val="20"/>
          <w:szCs w:val="20"/>
        </w:rPr>
        <w:t xml:space="preserve">eo’s geen namen. </w:t>
      </w:r>
      <w:r>
        <w:rPr>
          <w:sz w:val="20"/>
          <w:szCs w:val="20"/>
        </w:rPr>
        <w:t>Toch vinden we het belangrijk om uw toestemming te vragen voor het gebruik van foto’s</w:t>
      </w:r>
      <w:r w:rsidR="00F37FB1">
        <w:rPr>
          <w:sz w:val="20"/>
          <w:szCs w:val="20"/>
        </w:rPr>
        <w:t xml:space="preserve"> en video’s van uw zoon/dochter of van u. </w:t>
      </w:r>
    </w:p>
    <w:p w14:paraId="69332DA1" w14:textId="77777777" w:rsidR="005F3D62" w:rsidRDefault="005F3D62" w:rsidP="00717F62">
      <w:pPr>
        <w:spacing w:line="240" w:lineRule="auto"/>
        <w:rPr>
          <w:sz w:val="20"/>
          <w:szCs w:val="20"/>
        </w:rPr>
      </w:pPr>
    </w:p>
    <w:p w14:paraId="6B6A5BA4" w14:textId="77777777" w:rsidR="00253A74" w:rsidRDefault="00F37FB1" w:rsidP="00717F62">
      <w:pPr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Middels deze brief vragen wij u expliciet toestemming voor het gebru</w:t>
      </w:r>
      <w:r w:rsidR="0048084B">
        <w:rPr>
          <w:sz w:val="20"/>
          <w:szCs w:val="20"/>
        </w:rPr>
        <w:t xml:space="preserve">ikt </w:t>
      </w:r>
      <w:r>
        <w:rPr>
          <w:sz w:val="20"/>
          <w:szCs w:val="20"/>
        </w:rPr>
        <w:t xml:space="preserve">van een foto of video voor </w:t>
      </w:r>
      <w:r w:rsidR="00253A74">
        <w:rPr>
          <w:sz w:val="20"/>
          <w:szCs w:val="20"/>
        </w:rPr>
        <w:t xml:space="preserve"> </w:t>
      </w:r>
      <w:r w:rsidR="0048084B">
        <w:rPr>
          <w:sz w:val="20"/>
          <w:szCs w:val="20"/>
        </w:rPr>
        <w:t>de volgende doeleinden:</w:t>
      </w:r>
    </w:p>
    <w:p w14:paraId="6A4AA0D4" w14:textId="77777777" w:rsidR="0048084B" w:rsidRPr="0048084B" w:rsidRDefault="0048084B" w:rsidP="0048084B">
      <w:pPr>
        <w:pStyle w:val="ListParagraph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48084B">
        <w:rPr>
          <w:sz w:val="20"/>
          <w:szCs w:val="20"/>
        </w:rPr>
        <w:t>gebruik voor vormgeving flyer activiteiten Stichting Jeugdbelangen Zeeland</w:t>
      </w:r>
    </w:p>
    <w:p w14:paraId="4C08E7C4" w14:textId="77777777" w:rsidR="0048084B" w:rsidRDefault="0048084B" w:rsidP="0048084B">
      <w:pPr>
        <w:pStyle w:val="ListParagraph"/>
        <w:numPr>
          <w:ilvl w:val="0"/>
          <w:numId w:val="1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gebruik voor vormging/inrichting website Stichting Jeugdbelangen Zeeland</w:t>
      </w:r>
    </w:p>
    <w:p w14:paraId="0CB0229F" w14:textId="77777777" w:rsidR="0048084B" w:rsidRDefault="0048084B" w:rsidP="0048084B">
      <w:pPr>
        <w:pStyle w:val="ListParagraph"/>
        <w:numPr>
          <w:ilvl w:val="0"/>
          <w:numId w:val="1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gebruikt voor social media accounts Stichting Jeugdbelangen Zeeland</w:t>
      </w:r>
    </w:p>
    <w:p w14:paraId="5C2CEE20" w14:textId="77777777" w:rsidR="0048084B" w:rsidRPr="0048084B" w:rsidRDefault="0048084B" w:rsidP="0048084B">
      <w:pPr>
        <w:pStyle w:val="ListParagraph"/>
        <w:numPr>
          <w:ilvl w:val="0"/>
          <w:numId w:val="1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gebruik voor persberichten voor of na een activiteit in regionale dagbladen of bijvoorbeeld Ut Rookelijzer</w:t>
      </w:r>
    </w:p>
    <w:p w14:paraId="42B81C97" w14:textId="77777777" w:rsidR="00717F62" w:rsidRDefault="00717F62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  <w:t>Uw toestemming geldt alleen voor foto’s en video’s die door ons, of in onze opdracht worden gemaakt. Het kan voorkomen dat andere</w:t>
      </w:r>
      <w:r w:rsidR="0048084B">
        <w:rPr>
          <w:sz w:val="20"/>
          <w:szCs w:val="20"/>
        </w:rPr>
        <w:t xml:space="preserve"> foto’s maken tijdens activiteiten. SJB </w:t>
      </w:r>
      <w:r>
        <w:rPr>
          <w:sz w:val="20"/>
          <w:szCs w:val="20"/>
        </w:rPr>
        <w:t>heeft daar ge</w:t>
      </w:r>
      <w:r w:rsidR="006F36A0">
        <w:rPr>
          <w:sz w:val="20"/>
          <w:szCs w:val="20"/>
        </w:rPr>
        <w:t>en invloed op, maar wij gaan er</w:t>
      </w:r>
      <w:r>
        <w:rPr>
          <w:sz w:val="20"/>
          <w:szCs w:val="20"/>
        </w:rPr>
        <w:t xml:space="preserve">van uit dat deze </w:t>
      </w:r>
      <w:r w:rsidR="0048084B">
        <w:rPr>
          <w:sz w:val="20"/>
          <w:szCs w:val="20"/>
        </w:rPr>
        <w:t xml:space="preserve">mensen </w:t>
      </w:r>
      <w:r>
        <w:rPr>
          <w:sz w:val="20"/>
          <w:szCs w:val="20"/>
        </w:rPr>
        <w:t xml:space="preserve">ook terughoudend zijn bij het </w:t>
      </w:r>
      <w:r w:rsidR="001929B1">
        <w:rPr>
          <w:sz w:val="20"/>
          <w:szCs w:val="20"/>
        </w:rPr>
        <w:t xml:space="preserve">plaatsen </w:t>
      </w:r>
      <w:r>
        <w:rPr>
          <w:sz w:val="20"/>
          <w:szCs w:val="20"/>
        </w:rPr>
        <w:t>van foto’s en video’s op internet.</w:t>
      </w:r>
    </w:p>
    <w:p w14:paraId="2C2D93F7" w14:textId="77777777" w:rsidR="00717F62" w:rsidRDefault="00717F62" w:rsidP="002F0DC8">
      <w:pPr>
        <w:spacing w:line="240" w:lineRule="auto"/>
        <w:rPr>
          <w:sz w:val="20"/>
          <w:szCs w:val="20"/>
        </w:rPr>
      </w:pPr>
    </w:p>
    <w:p w14:paraId="6B922CAA" w14:textId="77777777" w:rsidR="0048084B" w:rsidRDefault="0048084B" w:rsidP="0048084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Indien u als ouder/verzorger toestemming geeft voor een minderjarig kind,  wilt u uw toestemming dan samen met uw zoon/dochter bespreken? Het kan zijn dat oudere kinderen soms zelf een keuze willen maken om foto’s te gebruiken. Als u uw keuze thuis bespreekt, </w:t>
      </w:r>
      <w:r w:rsidRPr="00717F62">
        <w:rPr>
          <w:sz w:val="20"/>
          <w:szCs w:val="20"/>
        </w:rPr>
        <w:t>dan weten ze zelf</w:t>
      </w:r>
      <w:r>
        <w:rPr>
          <w:sz w:val="20"/>
          <w:szCs w:val="20"/>
        </w:rPr>
        <w:t xml:space="preserve"> </w:t>
      </w:r>
      <w:r w:rsidRPr="00717F62">
        <w:rPr>
          <w:sz w:val="20"/>
          <w:szCs w:val="20"/>
        </w:rPr>
        <w:t xml:space="preserve">waarom het </w:t>
      </w:r>
      <w:r>
        <w:rPr>
          <w:sz w:val="20"/>
          <w:szCs w:val="20"/>
        </w:rPr>
        <w:t xml:space="preserve">gebruik van foto’s en video’s </w:t>
      </w:r>
      <w:r w:rsidRPr="00717F62">
        <w:rPr>
          <w:sz w:val="20"/>
          <w:szCs w:val="20"/>
        </w:rPr>
        <w:t>wel of niet mag.</w:t>
      </w:r>
    </w:p>
    <w:p w14:paraId="61C86FF7" w14:textId="77777777" w:rsidR="00717F62" w:rsidRDefault="00717F62" w:rsidP="002F0DC8">
      <w:pPr>
        <w:spacing w:line="240" w:lineRule="auto"/>
        <w:rPr>
          <w:sz w:val="20"/>
          <w:szCs w:val="20"/>
        </w:rPr>
      </w:pPr>
    </w:p>
    <w:p w14:paraId="617C3A75" w14:textId="77777777" w:rsidR="00717F62" w:rsidRDefault="00717F62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 mag natuurlijk altijd terugkomen op de door u gegeven toestemming</w:t>
      </w:r>
      <w:r w:rsidR="001929B1">
        <w:rPr>
          <w:sz w:val="20"/>
          <w:szCs w:val="20"/>
        </w:rPr>
        <w:t>. O</w:t>
      </w:r>
      <w:r>
        <w:rPr>
          <w:sz w:val="20"/>
          <w:szCs w:val="20"/>
        </w:rPr>
        <w:t xml:space="preserve">ok mag u op een later moment </w:t>
      </w:r>
      <w:r w:rsidR="00E73174">
        <w:rPr>
          <w:sz w:val="20"/>
          <w:szCs w:val="20"/>
        </w:rPr>
        <w:t xml:space="preserve">alsnog </w:t>
      </w:r>
      <w:r>
        <w:rPr>
          <w:sz w:val="20"/>
          <w:szCs w:val="20"/>
        </w:rPr>
        <w:t xml:space="preserve">toestemming geven.  </w:t>
      </w:r>
    </w:p>
    <w:p w14:paraId="75DB91A3" w14:textId="77777777" w:rsidR="00717F62" w:rsidRDefault="00717F62" w:rsidP="002F0DC8">
      <w:pPr>
        <w:spacing w:line="240" w:lineRule="auto"/>
        <w:rPr>
          <w:sz w:val="20"/>
          <w:szCs w:val="20"/>
        </w:rPr>
      </w:pPr>
    </w:p>
    <w:p w14:paraId="036F1314" w14:textId="77777777" w:rsidR="00717F62" w:rsidRDefault="00717F62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Alvast bedankt voor uw medewerking! </w:t>
      </w:r>
    </w:p>
    <w:p w14:paraId="573B994A" w14:textId="77777777" w:rsidR="00717F62" w:rsidRDefault="00717F62" w:rsidP="002F0DC8">
      <w:pPr>
        <w:spacing w:line="240" w:lineRule="auto"/>
        <w:rPr>
          <w:sz w:val="20"/>
          <w:szCs w:val="20"/>
        </w:rPr>
      </w:pPr>
    </w:p>
    <w:p w14:paraId="2474A079" w14:textId="77777777" w:rsidR="00717F62" w:rsidRDefault="00717F62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Met vriendelijke groet,</w:t>
      </w:r>
    </w:p>
    <w:p w14:paraId="293D0DB6" w14:textId="77777777" w:rsidR="00717F62" w:rsidRDefault="00717F62" w:rsidP="002F0DC8">
      <w:pPr>
        <w:spacing w:line="240" w:lineRule="auto"/>
        <w:rPr>
          <w:sz w:val="20"/>
          <w:szCs w:val="20"/>
        </w:rPr>
      </w:pPr>
    </w:p>
    <w:p w14:paraId="2643CB19" w14:textId="77777777" w:rsidR="00717F62" w:rsidRDefault="0048084B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Stichting Jeugdbelangen Zeeland</w:t>
      </w:r>
    </w:p>
    <w:p w14:paraId="11D3389B" w14:textId="77777777" w:rsidR="00717F62" w:rsidRDefault="00717F62" w:rsidP="002F0DC8">
      <w:pPr>
        <w:spacing w:line="240" w:lineRule="auto"/>
        <w:rPr>
          <w:sz w:val="20"/>
          <w:szCs w:val="20"/>
        </w:rPr>
      </w:pPr>
    </w:p>
    <w:p w14:paraId="6F2F4076" w14:textId="77777777" w:rsidR="00717F62" w:rsidRDefault="00717F62" w:rsidP="002F0DC8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35D2F" wp14:editId="2F4AA0BA">
                <wp:simplePos x="0" y="0"/>
                <wp:positionH relativeFrom="column">
                  <wp:posOffset>13970</wp:posOffset>
                </wp:positionH>
                <wp:positionV relativeFrom="paragraph">
                  <wp:posOffset>70485</wp:posOffset>
                </wp:positionV>
                <wp:extent cx="5417820" cy="0"/>
                <wp:effectExtent l="38100" t="76200" r="30480" b="95250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782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BE9F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1.1pt;margin-top:5.55pt;width:426.6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" strokecolor="#2b2e8a [3044]">
                <v:stroke startarrow="block" endarrow="block"/>
              </v:shape>
            </w:pict>
          </mc:Fallback>
        </mc:AlternateContent>
      </w:r>
    </w:p>
    <w:p w14:paraId="02C8EAE1" w14:textId="77777777" w:rsidR="0048084B" w:rsidRDefault="00717F62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Hierbij verklaart ondergetekende, </w:t>
      </w:r>
    </w:p>
    <w:p w14:paraId="70E75E87" w14:textId="77777777" w:rsidR="0048084B" w:rsidRDefault="0048084B" w:rsidP="002F0DC8">
      <w:pPr>
        <w:spacing w:line="240" w:lineRule="auto"/>
        <w:rPr>
          <w:sz w:val="20"/>
          <w:szCs w:val="20"/>
        </w:rPr>
      </w:pPr>
    </w:p>
    <w:p w14:paraId="77224200" w14:textId="77777777" w:rsidR="0048084B" w:rsidRDefault="0048084B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784AEC90" w14:textId="77777777" w:rsidR="0048084B" w:rsidRDefault="0048084B" w:rsidP="002F0DC8">
      <w:pPr>
        <w:spacing w:line="240" w:lineRule="auto"/>
        <w:rPr>
          <w:sz w:val="20"/>
          <w:szCs w:val="20"/>
        </w:rPr>
      </w:pPr>
    </w:p>
    <w:p w14:paraId="6D62462C" w14:textId="77777777" w:rsidR="0048084B" w:rsidRDefault="0048084B" w:rsidP="002F0DC8">
      <w:pPr>
        <w:spacing w:line="240" w:lineRule="auto"/>
        <w:rPr>
          <w:sz w:val="20"/>
          <w:szCs w:val="20"/>
        </w:rPr>
      </w:pPr>
    </w:p>
    <w:p w14:paraId="6E2AFB8B" w14:textId="77777777" w:rsidR="00717F62" w:rsidRDefault="0048084B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Indien bij minderjarig kind: </w:t>
      </w:r>
      <w:r w:rsidR="00717F62">
        <w:rPr>
          <w:sz w:val="20"/>
          <w:szCs w:val="20"/>
        </w:rPr>
        <w:t>ouders/verzo</w:t>
      </w:r>
      <w:r>
        <w:rPr>
          <w:sz w:val="20"/>
          <w:szCs w:val="20"/>
        </w:rPr>
        <w:t>rger van ……………………………………..</w:t>
      </w:r>
      <w:r w:rsidR="00717F62">
        <w:rPr>
          <w:sz w:val="20"/>
          <w:szCs w:val="20"/>
        </w:rPr>
        <w:t>……</w:t>
      </w:r>
      <w:r>
        <w:rPr>
          <w:sz w:val="20"/>
          <w:szCs w:val="20"/>
        </w:rPr>
        <w:t>…..</w:t>
      </w:r>
    </w:p>
    <w:p w14:paraId="0201038D" w14:textId="77777777" w:rsidR="00717F62" w:rsidRDefault="00717F62" w:rsidP="002F0DC8">
      <w:pPr>
        <w:spacing w:line="240" w:lineRule="auto"/>
        <w:rPr>
          <w:sz w:val="20"/>
          <w:szCs w:val="20"/>
        </w:rPr>
      </w:pPr>
    </w:p>
    <w:p w14:paraId="7BF1FC08" w14:textId="77777777" w:rsidR="00717F62" w:rsidRDefault="0048084B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 foto’s en video’s door SJB</w:t>
      </w:r>
      <w:r w:rsidR="00717F62">
        <w:rPr>
          <w:sz w:val="20"/>
          <w:szCs w:val="20"/>
        </w:rPr>
        <w:t xml:space="preserve"> gebruikt mogen worden</w:t>
      </w:r>
      <w:r w:rsidR="00A3730D">
        <w:rPr>
          <w:sz w:val="20"/>
          <w:szCs w:val="20"/>
        </w:rPr>
        <w:t>*</w:t>
      </w:r>
      <w:r w:rsidR="00717F62">
        <w:rPr>
          <w:sz w:val="20"/>
          <w:szCs w:val="20"/>
        </w:rPr>
        <w:t xml:space="preserve">: </w:t>
      </w:r>
    </w:p>
    <w:p w14:paraId="0D5EA783" w14:textId="77777777" w:rsidR="00717F62" w:rsidRDefault="00717F62" w:rsidP="002F0DC8">
      <w:pPr>
        <w:spacing w:line="240" w:lineRule="auto"/>
        <w:rPr>
          <w:sz w:val="20"/>
          <w:szCs w:val="20"/>
        </w:rPr>
      </w:pPr>
    </w:p>
    <w:p w14:paraId="034D06AA" w14:textId="77777777" w:rsidR="00717F62" w:rsidRDefault="00A3730D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48084B">
        <w:rPr>
          <w:sz w:val="20"/>
          <w:szCs w:val="20"/>
        </w:rPr>
        <w:t>ter vorming voor de site www.sjbzeeland.nl</w:t>
      </w:r>
    </w:p>
    <w:p w14:paraId="3D055278" w14:textId="77777777" w:rsidR="00717F62" w:rsidRDefault="00A3730D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48084B">
        <w:rPr>
          <w:sz w:val="20"/>
          <w:szCs w:val="20"/>
        </w:rPr>
        <w:t>voor een flyer van SJB activiteiten</w:t>
      </w:r>
    </w:p>
    <w:p w14:paraId="10398D9B" w14:textId="77777777" w:rsidR="0048084B" w:rsidRDefault="00A3730D" w:rsidP="0048084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48084B">
        <w:rPr>
          <w:sz w:val="20"/>
          <w:szCs w:val="20"/>
        </w:rPr>
        <w:t>voor persberichten voor en na een activiteit in regionale media</w:t>
      </w:r>
    </w:p>
    <w:p w14:paraId="0AFA2CC8" w14:textId="77777777" w:rsidR="00717F62" w:rsidRDefault="0048084B" w:rsidP="0048084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voor social media kanalen van SJB </w:t>
      </w:r>
      <w:r w:rsidR="00717F62">
        <w:rPr>
          <w:sz w:val="20"/>
          <w:szCs w:val="20"/>
        </w:rPr>
        <w:t xml:space="preserve"> (Twitter, Facebook</w:t>
      </w:r>
      <w:r>
        <w:rPr>
          <w:sz w:val="20"/>
          <w:szCs w:val="20"/>
        </w:rPr>
        <w:t>, Instagram</w:t>
      </w:r>
      <w:r w:rsidR="00717F62">
        <w:rPr>
          <w:sz w:val="20"/>
          <w:szCs w:val="20"/>
        </w:rPr>
        <w:t>)</w:t>
      </w:r>
    </w:p>
    <w:p w14:paraId="3A94B459" w14:textId="77777777" w:rsidR="00717F62" w:rsidRDefault="00A3730D" w:rsidP="002F0D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 aankruisen waarvoor u toestemming geeft</w:t>
      </w:r>
    </w:p>
    <w:p w14:paraId="75D77CF1" w14:textId="77777777" w:rsidR="00717F62" w:rsidRDefault="00717F62" w:rsidP="002F0DC8">
      <w:pPr>
        <w:spacing w:line="240" w:lineRule="auto"/>
        <w:rPr>
          <w:sz w:val="20"/>
          <w:szCs w:val="20"/>
        </w:rPr>
      </w:pPr>
    </w:p>
    <w:p w14:paraId="66E115BF" w14:textId="77777777" w:rsidR="00717F62" w:rsidRPr="00717F62" w:rsidRDefault="00717F62" w:rsidP="00717F62">
      <w:pPr>
        <w:spacing w:line="240" w:lineRule="auto"/>
        <w:rPr>
          <w:sz w:val="20"/>
          <w:szCs w:val="20"/>
        </w:rPr>
      </w:pPr>
      <w:r w:rsidRPr="00717F62">
        <w:rPr>
          <w:sz w:val="20"/>
          <w:szCs w:val="20"/>
        </w:rPr>
        <w:t xml:space="preserve">Datum: </w:t>
      </w:r>
      <w:r w:rsidR="00A3730D">
        <w:rPr>
          <w:sz w:val="20"/>
          <w:szCs w:val="20"/>
        </w:rPr>
        <w:tab/>
      </w:r>
      <w:r w:rsidR="00A3730D">
        <w:rPr>
          <w:sz w:val="20"/>
          <w:szCs w:val="20"/>
        </w:rPr>
        <w:tab/>
      </w:r>
      <w:r w:rsidR="00A3730D">
        <w:rPr>
          <w:sz w:val="20"/>
          <w:szCs w:val="20"/>
        </w:rPr>
        <w:tab/>
      </w:r>
      <w:r w:rsidR="00A3730D">
        <w:rPr>
          <w:sz w:val="20"/>
          <w:szCs w:val="20"/>
        </w:rPr>
        <w:tab/>
      </w:r>
      <w:r w:rsidRPr="00717F62">
        <w:rPr>
          <w:sz w:val="20"/>
          <w:szCs w:val="20"/>
        </w:rPr>
        <w:t>..............................................................................</w:t>
      </w:r>
    </w:p>
    <w:p w14:paraId="640C2550" w14:textId="77777777" w:rsidR="00A3730D" w:rsidRDefault="00A3730D" w:rsidP="00717F62">
      <w:pPr>
        <w:spacing w:line="240" w:lineRule="auto"/>
        <w:rPr>
          <w:sz w:val="20"/>
          <w:szCs w:val="20"/>
        </w:rPr>
      </w:pPr>
    </w:p>
    <w:p w14:paraId="4100619A" w14:textId="77777777" w:rsidR="00717F62" w:rsidRPr="00717F62" w:rsidRDefault="0048084B" w:rsidP="00717F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Naam: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730D">
        <w:rPr>
          <w:sz w:val="20"/>
          <w:szCs w:val="20"/>
        </w:rPr>
        <w:tab/>
      </w:r>
      <w:r w:rsidR="00717F62" w:rsidRPr="00717F62">
        <w:rPr>
          <w:sz w:val="20"/>
          <w:szCs w:val="20"/>
        </w:rPr>
        <w:t>..............................................................................</w:t>
      </w:r>
    </w:p>
    <w:p w14:paraId="46AD2E3B" w14:textId="77777777" w:rsidR="00A3730D" w:rsidRDefault="00A3730D" w:rsidP="00717F62">
      <w:pPr>
        <w:spacing w:line="240" w:lineRule="auto"/>
        <w:rPr>
          <w:sz w:val="20"/>
          <w:szCs w:val="20"/>
        </w:rPr>
      </w:pPr>
    </w:p>
    <w:p w14:paraId="7CD36CBD" w14:textId="77777777" w:rsidR="00D2478D" w:rsidRDefault="0048084B" w:rsidP="00717F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Handtekening</w:t>
      </w:r>
      <w:r w:rsidR="00717F62" w:rsidRPr="00717F62">
        <w:rPr>
          <w:sz w:val="20"/>
          <w:szCs w:val="20"/>
        </w:rPr>
        <w:t>:</w:t>
      </w:r>
      <w:r w:rsidR="00A3730D">
        <w:rPr>
          <w:sz w:val="20"/>
          <w:szCs w:val="20"/>
        </w:rPr>
        <w:tab/>
      </w:r>
      <w:r w:rsidR="00717F62" w:rsidRPr="00717F62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7F62" w:rsidRPr="00717F62">
        <w:rPr>
          <w:sz w:val="20"/>
          <w:szCs w:val="20"/>
        </w:rPr>
        <w:t>.............................................................................</w:t>
      </w:r>
    </w:p>
    <w:p w14:paraId="55FF90A9" w14:textId="77777777" w:rsidR="00D2478D" w:rsidRDefault="00D2478D" w:rsidP="00717F62">
      <w:pPr>
        <w:spacing w:line="240" w:lineRule="auto"/>
        <w:rPr>
          <w:sz w:val="20"/>
          <w:szCs w:val="20"/>
        </w:rPr>
      </w:pPr>
    </w:p>
    <w:p w14:paraId="485D82EE" w14:textId="77777777" w:rsidR="00D2478D" w:rsidRDefault="00D2478D" w:rsidP="00717F62">
      <w:pPr>
        <w:spacing w:line="240" w:lineRule="auto"/>
        <w:rPr>
          <w:sz w:val="20"/>
          <w:szCs w:val="20"/>
        </w:rPr>
      </w:pPr>
    </w:p>
    <w:p w14:paraId="4674AEA4" w14:textId="77777777" w:rsidR="00D2478D" w:rsidRDefault="00D2478D" w:rsidP="00717F62">
      <w:pPr>
        <w:spacing w:line="240" w:lineRule="auto"/>
        <w:rPr>
          <w:sz w:val="20"/>
          <w:szCs w:val="20"/>
        </w:rPr>
      </w:pPr>
    </w:p>
    <w:p w14:paraId="055C9CAD" w14:textId="77777777" w:rsidR="00A3730D" w:rsidRPr="00A3730D" w:rsidRDefault="00A3730D" w:rsidP="00717F62">
      <w:pPr>
        <w:spacing w:line="240" w:lineRule="auto"/>
        <w:rPr>
          <w:b/>
          <w:sz w:val="20"/>
          <w:szCs w:val="20"/>
          <w:u w:val="single"/>
        </w:rPr>
      </w:pPr>
    </w:p>
    <w:sectPr w:rsidR="00A3730D" w:rsidRPr="00A3730D" w:rsidSect="00717F62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4CF1A" w14:textId="77777777" w:rsidR="0048084B" w:rsidRDefault="0048084B">
      <w:r>
        <w:separator/>
      </w:r>
    </w:p>
  </w:endnote>
  <w:endnote w:type="continuationSeparator" w:id="0">
    <w:p w14:paraId="1AF4C523" w14:textId="77777777" w:rsidR="0048084B" w:rsidRDefault="0048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4D271" w14:textId="77777777" w:rsidR="0048084B" w:rsidRDefault="0048084B">
      <w:r>
        <w:t>Jonker</w:t>
      </w:r>
      <w:r>
        <w:separator/>
      </w:r>
    </w:p>
  </w:footnote>
  <w:footnote w:type="continuationSeparator" w:id="0">
    <w:p w14:paraId="25E84D7C" w14:textId="77777777" w:rsidR="0048084B" w:rsidRDefault="004808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99C42" w14:textId="77777777" w:rsidR="0048084B" w:rsidRDefault="0048084B" w:rsidP="004D7E4C">
    <w:pPr>
      <w:pStyle w:val="Header"/>
      <w:ind w:left="-198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D20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629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20F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32C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369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C8A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20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E6D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48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FC2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7A6476"/>
    <w:multiLevelType w:val="hybridMultilevel"/>
    <w:tmpl w:val="C630A5C6"/>
    <w:lvl w:ilvl="0" w:tplc="EDFC81B0">
      <w:start w:val="1"/>
      <w:numFmt w:val="decimal"/>
      <w:pStyle w:val="Kopeenvoudigenummering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617F1"/>
    <w:multiLevelType w:val="multilevel"/>
    <w:tmpl w:val="87FC65F8"/>
    <w:lvl w:ilvl="0">
      <w:start w:val="1"/>
      <w:numFmt w:val="decimal"/>
      <w:pStyle w:val="do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2">
    <w:nsid w:val="42E6369B"/>
    <w:multiLevelType w:val="hybridMultilevel"/>
    <w:tmpl w:val="7DBE581E"/>
    <w:lvl w:ilvl="0" w:tplc="59F2FE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E6F7E"/>
    <w:multiLevelType w:val="multilevel"/>
    <w:tmpl w:val="416E8136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firstLine="0"/>
      </w:pPr>
      <w:rPr>
        <w:rFonts w:hint="default"/>
      </w:rPr>
    </w:lvl>
  </w:abstractNum>
  <w:abstractNum w:abstractNumId="14">
    <w:nsid w:val="7EF54F44"/>
    <w:multiLevelType w:val="multilevel"/>
    <w:tmpl w:val="8E7A6924"/>
    <w:lvl w:ilvl="0">
      <w:start w:val="1"/>
      <w:numFmt w:val="bullet"/>
      <w:pStyle w:val="doBullet"/>
      <w:lvlText w:val=""/>
      <w:lvlJc w:val="left"/>
      <w:pPr>
        <w:ind w:left="360" w:hanging="360"/>
      </w:pPr>
      <w:rPr>
        <w:rFonts w:ascii="Wingdings" w:hAnsi="Wingdings" w:hint="default"/>
        <w:color w:val="333333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3333" w:themeColor="text1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62"/>
    <w:rsid w:val="000008EA"/>
    <w:rsid w:val="0000160F"/>
    <w:rsid w:val="0000497F"/>
    <w:rsid w:val="0001398B"/>
    <w:rsid w:val="0003377A"/>
    <w:rsid w:val="00033CF7"/>
    <w:rsid w:val="000401DC"/>
    <w:rsid w:val="00044B2D"/>
    <w:rsid w:val="000457DE"/>
    <w:rsid w:val="00051C8A"/>
    <w:rsid w:val="000523C0"/>
    <w:rsid w:val="000556E8"/>
    <w:rsid w:val="00056442"/>
    <w:rsid w:val="000725D8"/>
    <w:rsid w:val="00072906"/>
    <w:rsid w:val="00074301"/>
    <w:rsid w:val="00083B06"/>
    <w:rsid w:val="00087B61"/>
    <w:rsid w:val="00087E2A"/>
    <w:rsid w:val="000A02A7"/>
    <w:rsid w:val="000A6767"/>
    <w:rsid w:val="000B17E5"/>
    <w:rsid w:val="000C314B"/>
    <w:rsid w:val="000C4036"/>
    <w:rsid w:val="000C454E"/>
    <w:rsid w:val="000C55E5"/>
    <w:rsid w:val="000C69F5"/>
    <w:rsid w:val="000D075B"/>
    <w:rsid w:val="000D7051"/>
    <w:rsid w:val="000E1D0A"/>
    <w:rsid w:val="000F0858"/>
    <w:rsid w:val="000F16E8"/>
    <w:rsid w:val="000F792B"/>
    <w:rsid w:val="00101A22"/>
    <w:rsid w:val="00115095"/>
    <w:rsid w:val="00117FE5"/>
    <w:rsid w:val="0012327A"/>
    <w:rsid w:val="00123D6F"/>
    <w:rsid w:val="0012693B"/>
    <w:rsid w:val="00131ED1"/>
    <w:rsid w:val="00131F70"/>
    <w:rsid w:val="00136724"/>
    <w:rsid w:val="0014375C"/>
    <w:rsid w:val="00146A87"/>
    <w:rsid w:val="00160BCC"/>
    <w:rsid w:val="001671D1"/>
    <w:rsid w:val="00167352"/>
    <w:rsid w:val="0017111D"/>
    <w:rsid w:val="00180295"/>
    <w:rsid w:val="001806B4"/>
    <w:rsid w:val="00185D2A"/>
    <w:rsid w:val="00186D32"/>
    <w:rsid w:val="001879CC"/>
    <w:rsid w:val="001879E6"/>
    <w:rsid w:val="001929B1"/>
    <w:rsid w:val="00195E95"/>
    <w:rsid w:val="00197A0D"/>
    <w:rsid w:val="001A2D5C"/>
    <w:rsid w:val="001B401F"/>
    <w:rsid w:val="001B5563"/>
    <w:rsid w:val="001B606A"/>
    <w:rsid w:val="001C1D31"/>
    <w:rsid w:val="001E074B"/>
    <w:rsid w:val="001E4F10"/>
    <w:rsid w:val="001E4FEA"/>
    <w:rsid w:val="001F04F0"/>
    <w:rsid w:val="001F356F"/>
    <w:rsid w:val="001F48B0"/>
    <w:rsid w:val="001F7BF7"/>
    <w:rsid w:val="00207057"/>
    <w:rsid w:val="00215A07"/>
    <w:rsid w:val="00220675"/>
    <w:rsid w:val="00222814"/>
    <w:rsid w:val="00224108"/>
    <w:rsid w:val="00224E3A"/>
    <w:rsid w:val="00233D97"/>
    <w:rsid w:val="002420CA"/>
    <w:rsid w:val="00253A74"/>
    <w:rsid w:val="00255B95"/>
    <w:rsid w:val="00264674"/>
    <w:rsid w:val="00270FA1"/>
    <w:rsid w:val="0027358A"/>
    <w:rsid w:val="00274740"/>
    <w:rsid w:val="00280DDC"/>
    <w:rsid w:val="00282EB1"/>
    <w:rsid w:val="00284BCF"/>
    <w:rsid w:val="00286F98"/>
    <w:rsid w:val="00290934"/>
    <w:rsid w:val="0029627C"/>
    <w:rsid w:val="002A24C4"/>
    <w:rsid w:val="002A7CA0"/>
    <w:rsid w:val="002B0C88"/>
    <w:rsid w:val="002B2170"/>
    <w:rsid w:val="002B3555"/>
    <w:rsid w:val="002D64E1"/>
    <w:rsid w:val="002F0DC8"/>
    <w:rsid w:val="002F1D31"/>
    <w:rsid w:val="00302DDC"/>
    <w:rsid w:val="00304F7C"/>
    <w:rsid w:val="003243DA"/>
    <w:rsid w:val="0032628D"/>
    <w:rsid w:val="00330EED"/>
    <w:rsid w:val="0033231E"/>
    <w:rsid w:val="00342731"/>
    <w:rsid w:val="00353BAB"/>
    <w:rsid w:val="00357A73"/>
    <w:rsid w:val="003655D5"/>
    <w:rsid w:val="00366C3F"/>
    <w:rsid w:val="00371969"/>
    <w:rsid w:val="00371D3B"/>
    <w:rsid w:val="0037340E"/>
    <w:rsid w:val="00374145"/>
    <w:rsid w:val="00375ED9"/>
    <w:rsid w:val="00376B03"/>
    <w:rsid w:val="00377CBE"/>
    <w:rsid w:val="00383D67"/>
    <w:rsid w:val="00393F6D"/>
    <w:rsid w:val="00396CEF"/>
    <w:rsid w:val="003A7798"/>
    <w:rsid w:val="003B3F84"/>
    <w:rsid w:val="003B5E75"/>
    <w:rsid w:val="003C0755"/>
    <w:rsid w:val="003C433A"/>
    <w:rsid w:val="003F0564"/>
    <w:rsid w:val="003F0EB0"/>
    <w:rsid w:val="003F63C3"/>
    <w:rsid w:val="00407B83"/>
    <w:rsid w:val="00414780"/>
    <w:rsid w:val="00420276"/>
    <w:rsid w:val="00420BB2"/>
    <w:rsid w:val="00430E65"/>
    <w:rsid w:val="00440A16"/>
    <w:rsid w:val="00442581"/>
    <w:rsid w:val="00442989"/>
    <w:rsid w:val="004456FD"/>
    <w:rsid w:val="004565BF"/>
    <w:rsid w:val="00456AF7"/>
    <w:rsid w:val="00460EA8"/>
    <w:rsid w:val="00462719"/>
    <w:rsid w:val="004652F4"/>
    <w:rsid w:val="00476FE1"/>
    <w:rsid w:val="0048084B"/>
    <w:rsid w:val="00482BD2"/>
    <w:rsid w:val="00486965"/>
    <w:rsid w:val="00486DD1"/>
    <w:rsid w:val="00487C9C"/>
    <w:rsid w:val="004A18FC"/>
    <w:rsid w:val="004A4C4F"/>
    <w:rsid w:val="004A56F6"/>
    <w:rsid w:val="004A623E"/>
    <w:rsid w:val="004B13F8"/>
    <w:rsid w:val="004B159D"/>
    <w:rsid w:val="004B2933"/>
    <w:rsid w:val="004B3DC9"/>
    <w:rsid w:val="004B4A25"/>
    <w:rsid w:val="004D73B4"/>
    <w:rsid w:val="004D7E4C"/>
    <w:rsid w:val="004D7F93"/>
    <w:rsid w:val="004F328F"/>
    <w:rsid w:val="004F5C7F"/>
    <w:rsid w:val="00507266"/>
    <w:rsid w:val="00507AC7"/>
    <w:rsid w:val="00513586"/>
    <w:rsid w:val="00513F81"/>
    <w:rsid w:val="00520C13"/>
    <w:rsid w:val="0052455E"/>
    <w:rsid w:val="005347B4"/>
    <w:rsid w:val="005410A0"/>
    <w:rsid w:val="00545029"/>
    <w:rsid w:val="00547499"/>
    <w:rsid w:val="0055219F"/>
    <w:rsid w:val="00555CCE"/>
    <w:rsid w:val="00556CF8"/>
    <w:rsid w:val="00556F87"/>
    <w:rsid w:val="005573EB"/>
    <w:rsid w:val="005642BF"/>
    <w:rsid w:val="00566B03"/>
    <w:rsid w:val="00585907"/>
    <w:rsid w:val="005877FD"/>
    <w:rsid w:val="0059352F"/>
    <w:rsid w:val="00596466"/>
    <w:rsid w:val="00596DDD"/>
    <w:rsid w:val="005A5716"/>
    <w:rsid w:val="005B5CBC"/>
    <w:rsid w:val="005C3F58"/>
    <w:rsid w:val="005C550D"/>
    <w:rsid w:val="005C65B1"/>
    <w:rsid w:val="005E0594"/>
    <w:rsid w:val="005E655A"/>
    <w:rsid w:val="005F3D62"/>
    <w:rsid w:val="00600272"/>
    <w:rsid w:val="006009DD"/>
    <w:rsid w:val="00606556"/>
    <w:rsid w:val="00607249"/>
    <w:rsid w:val="006143A0"/>
    <w:rsid w:val="0062326C"/>
    <w:rsid w:val="00626624"/>
    <w:rsid w:val="0062693B"/>
    <w:rsid w:val="006307D5"/>
    <w:rsid w:val="00635046"/>
    <w:rsid w:val="006378A2"/>
    <w:rsid w:val="006437D8"/>
    <w:rsid w:val="006438AA"/>
    <w:rsid w:val="00647CE1"/>
    <w:rsid w:val="00656066"/>
    <w:rsid w:val="00657264"/>
    <w:rsid w:val="00670A94"/>
    <w:rsid w:val="00674971"/>
    <w:rsid w:val="00680658"/>
    <w:rsid w:val="00687186"/>
    <w:rsid w:val="00690536"/>
    <w:rsid w:val="00695370"/>
    <w:rsid w:val="006A5DCA"/>
    <w:rsid w:val="006A6BEE"/>
    <w:rsid w:val="006A7ACE"/>
    <w:rsid w:val="006B4409"/>
    <w:rsid w:val="006C42B6"/>
    <w:rsid w:val="006C42F1"/>
    <w:rsid w:val="006C5F3A"/>
    <w:rsid w:val="006C7ECE"/>
    <w:rsid w:val="006D5C5B"/>
    <w:rsid w:val="006E39DD"/>
    <w:rsid w:val="006E54D8"/>
    <w:rsid w:val="006F020D"/>
    <w:rsid w:val="006F28FB"/>
    <w:rsid w:val="006F32B2"/>
    <w:rsid w:val="006F36A0"/>
    <w:rsid w:val="0070557B"/>
    <w:rsid w:val="007109C1"/>
    <w:rsid w:val="007152D8"/>
    <w:rsid w:val="0071545D"/>
    <w:rsid w:val="00717765"/>
    <w:rsid w:val="00717F62"/>
    <w:rsid w:val="00723B26"/>
    <w:rsid w:val="00730981"/>
    <w:rsid w:val="00732A9D"/>
    <w:rsid w:val="00736CFB"/>
    <w:rsid w:val="00746B47"/>
    <w:rsid w:val="00760452"/>
    <w:rsid w:val="00762F54"/>
    <w:rsid w:val="00767764"/>
    <w:rsid w:val="00767F99"/>
    <w:rsid w:val="00772586"/>
    <w:rsid w:val="007753BF"/>
    <w:rsid w:val="00775A35"/>
    <w:rsid w:val="00776F9D"/>
    <w:rsid w:val="007844EC"/>
    <w:rsid w:val="007B2954"/>
    <w:rsid w:val="007B5352"/>
    <w:rsid w:val="007D60A7"/>
    <w:rsid w:val="007F0A04"/>
    <w:rsid w:val="00801CE4"/>
    <w:rsid w:val="00803682"/>
    <w:rsid w:val="00820AEC"/>
    <w:rsid w:val="00824BF7"/>
    <w:rsid w:val="008315F5"/>
    <w:rsid w:val="00843052"/>
    <w:rsid w:val="008509F0"/>
    <w:rsid w:val="0085528E"/>
    <w:rsid w:val="0086395E"/>
    <w:rsid w:val="00864050"/>
    <w:rsid w:val="0086555A"/>
    <w:rsid w:val="00892C2F"/>
    <w:rsid w:val="0089648D"/>
    <w:rsid w:val="008A13A5"/>
    <w:rsid w:val="008A4645"/>
    <w:rsid w:val="008B29F6"/>
    <w:rsid w:val="008B3938"/>
    <w:rsid w:val="008C0EA4"/>
    <w:rsid w:val="008C7F97"/>
    <w:rsid w:val="008E2948"/>
    <w:rsid w:val="008E3BD8"/>
    <w:rsid w:val="008F0F48"/>
    <w:rsid w:val="008F464E"/>
    <w:rsid w:val="008F6B23"/>
    <w:rsid w:val="008F6DEF"/>
    <w:rsid w:val="00901B75"/>
    <w:rsid w:val="009041D4"/>
    <w:rsid w:val="00905A48"/>
    <w:rsid w:val="009106FA"/>
    <w:rsid w:val="00911950"/>
    <w:rsid w:val="009200BA"/>
    <w:rsid w:val="009247B4"/>
    <w:rsid w:val="00931983"/>
    <w:rsid w:val="00937762"/>
    <w:rsid w:val="009426F3"/>
    <w:rsid w:val="009576B5"/>
    <w:rsid w:val="00957E0C"/>
    <w:rsid w:val="009733D5"/>
    <w:rsid w:val="00980F70"/>
    <w:rsid w:val="00981932"/>
    <w:rsid w:val="00983D83"/>
    <w:rsid w:val="009863DB"/>
    <w:rsid w:val="00987C9F"/>
    <w:rsid w:val="009909FA"/>
    <w:rsid w:val="00997FCA"/>
    <w:rsid w:val="009A7FD0"/>
    <w:rsid w:val="009D6E9E"/>
    <w:rsid w:val="009E0668"/>
    <w:rsid w:val="009E42D5"/>
    <w:rsid w:val="009E525F"/>
    <w:rsid w:val="009E59DC"/>
    <w:rsid w:val="009E67CF"/>
    <w:rsid w:val="009E758E"/>
    <w:rsid w:val="009F17E1"/>
    <w:rsid w:val="009F72FF"/>
    <w:rsid w:val="00A122AA"/>
    <w:rsid w:val="00A171E6"/>
    <w:rsid w:val="00A17955"/>
    <w:rsid w:val="00A244AF"/>
    <w:rsid w:val="00A24D2B"/>
    <w:rsid w:val="00A340E2"/>
    <w:rsid w:val="00A3426A"/>
    <w:rsid w:val="00A3730D"/>
    <w:rsid w:val="00A4056C"/>
    <w:rsid w:val="00A519F6"/>
    <w:rsid w:val="00A537DE"/>
    <w:rsid w:val="00A56FD1"/>
    <w:rsid w:val="00A614E7"/>
    <w:rsid w:val="00A675C6"/>
    <w:rsid w:val="00A70EB4"/>
    <w:rsid w:val="00A718EC"/>
    <w:rsid w:val="00A77CC6"/>
    <w:rsid w:val="00A86F9A"/>
    <w:rsid w:val="00A94003"/>
    <w:rsid w:val="00AA2932"/>
    <w:rsid w:val="00AA2BE4"/>
    <w:rsid w:val="00AA7A1A"/>
    <w:rsid w:val="00AB7237"/>
    <w:rsid w:val="00AC1280"/>
    <w:rsid w:val="00AC1627"/>
    <w:rsid w:val="00AE515A"/>
    <w:rsid w:val="00AE5A87"/>
    <w:rsid w:val="00AF3E0D"/>
    <w:rsid w:val="00B0063C"/>
    <w:rsid w:val="00B07D84"/>
    <w:rsid w:val="00B10855"/>
    <w:rsid w:val="00B13E72"/>
    <w:rsid w:val="00B2044F"/>
    <w:rsid w:val="00B25BFF"/>
    <w:rsid w:val="00B2671D"/>
    <w:rsid w:val="00B27EC9"/>
    <w:rsid w:val="00B41E28"/>
    <w:rsid w:val="00B426EE"/>
    <w:rsid w:val="00B44C14"/>
    <w:rsid w:val="00B509E1"/>
    <w:rsid w:val="00B57C78"/>
    <w:rsid w:val="00B6311E"/>
    <w:rsid w:val="00B638C0"/>
    <w:rsid w:val="00B659A5"/>
    <w:rsid w:val="00B66EF2"/>
    <w:rsid w:val="00B90099"/>
    <w:rsid w:val="00B95032"/>
    <w:rsid w:val="00B9529C"/>
    <w:rsid w:val="00B97D78"/>
    <w:rsid w:val="00BA03EF"/>
    <w:rsid w:val="00BA724E"/>
    <w:rsid w:val="00BA72AC"/>
    <w:rsid w:val="00BA7DB1"/>
    <w:rsid w:val="00BB3E3A"/>
    <w:rsid w:val="00BB6C0A"/>
    <w:rsid w:val="00BD4D88"/>
    <w:rsid w:val="00BD58DF"/>
    <w:rsid w:val="00BE1E43"/>
    <w:rsid w:val="00BE65FC"/>
    <w:rsid w:val="00BF0F74"/>
    <w:rsid w:val="00BF4039"/>
    <w:rsid w:val="00C061BE"/>
    <w:rsid w:val="00C10798"/>
    <w:rsid w:val="00C15A14"/>
    <w:rsid w:val="00C15DC9"/>
    <w:rsid w:val="00C2200F"/>
    <w:rsid w:val="00C24B25"/>
    <w:rsid w:val="00C321A9"/>
    <w:rsid w:val="00C3433C"/>
    <w:rsid w:val="00C424F8"/>
    <w:rsid w:val="00C4327D"/>
    <w:rsid w:val="00C43F26"/>
    <w:rsid w:val="00C52457"/>
    <w:rsid w:val="00C56F51"/>
    <w:rsid w:val="00C6241E"/>
    <w:rsid w:val="00C72A80"/>
    <w:rsid w:val="00C75F42"/>
    <w:rsid w:val="00C81CE6"/>
    <w:rsid w:val="00C84668"/>
    <w:rsid w:val="00C865B8"/>
    <w:rsid w:val="00C90ECC"/>
    <w:rsid w:val="00C93C9A"/>
    <w:rsid w:val="00C96C9F"/>
    <w:rsid w:val="00CA23C3"/>
    <w:rsid w:val="00CA2A45"/>
    <w:rsid w:val="00CA6AB5"/>
    <w:rsid w:val="00CD410B"/>
    <w:rsid w:val="00CD47D3"/>
    <w:rsid w:val="00CE138B"/>
    <w:rsid w:val="00CE6D7E"/>
    <w:rsid w:val="00CF0D9F"/>
    <w:rsid w:val="00CF5D5F"/>
    <w:rsid w:val="00D04144"/>
    <w:rsid w:val="00D07F7E"/>
    <w:rsid w:val="00D10AB5"/>
    <w:rsid w:val="00D2478D"/>
    <w:rsid w:val="00D24C98"/>
    <w:rsid w:val="00D36AB6"/>
    <w:rsid w:val="00D3746E"/>
    <w:rsid w:val="00D451BC"/>
    <w:rsid w:val="00D518F3"/>
    <w:rsid w:val="00D57F0D"/>
    <w:rsid w:val="00D738F5"/>
    <w:rsid w:val="00D77104"/>
    <w:rsid w:val="00D81A85"/>
    <w:rsid w:val="00D82CCF"/>
    <w:rsid w:val="00D83EB0"/>
    <w:rsid w:val="00DA2E4D"/>
    <w:rsid w:val="00DA35E2"/>
    <w:rsid w:val="00DA78FF"/>
    <w:rsid w:val="00DA7C37"/>
    <w:rsid w:val="00DB2DE9"/>
    <w:rsid w:val="00DB53F0"/>
    <w:rsid w:val="00DC08AC"/>
    <w:rsid w:val="00DD2233"/>
    <w:rsid w:val="00DD2E7B"/>
    <w:rsid w:val="00DD56B1"/>
    <w:rsid w:val="00DD5E8F"/>
    <w:rsid w:val="00DD7F1A"/>
    <w:rsid w:val="00DE1AD3"/>
    <w:rsid w:val="00DE1FC1"/>
    <w:rsid w:val="00DF0FB9"/>
    <w:rsid w:val="00DF16F8"/>
    <w:rsid w:val="00DF5B47"/>
    <w:rsid w:val="00E02E98"/>
    <w:rsid w:val="00E03EAA"/>
    <w:rsid w:val="00E06328"/>
    <w:rsid w:val="00E10677"/>
    <w:rsid w:val="00E25CB7"/>
    <w:rsid w:val="00E25E42"/>
    <w:rsid w:val="00E30453"/>
    <w:rsid w:val="00E43121"/>
    <w:rsid w:val="00E515FB"/>
    <w:rsid w:val="00E54844"/>
    <w:rsid w:val="00E56875"/>
    <w:rsid w:val="00E56D22"/>
    <w:rsid w:val="00E60346"/>
    <w:rsid w:val="00E61C65"/>
    <w:rsid w:val="00E6343B"/>
    <w:rsid w:val="00E729CF"/>
    <w:rsid w:val="00E73174"/>
    <w:rsid w:val="00E8499E"/>
    <w:rsid w:val="00E878E5"/>
    <w:rsid w:val="00EA54EE"/>
    <w:rsid w:val="00EA569D"/>
    <w:rsid w:val="00EB18E9"/>
    <w:rsid w:val="00EB35B3"/>
    <w:rsid w:val="00EC008E"/>
    <w:rsid w:val="00EC07D7"/>
    <w:rsid w:val="00EC76A8"/>
    <w:rsid w:val="00ED3931"/>
    <w:rsid w:val="00ED69C8"/>
    <w:rsid w:val="00ED6C06"/>
    <w:rsid w:val="00EE028F"/>
    <w:rsid w:val="00EE32C2"/>
    <w:rsid w:val="00EF403D"/>
    <w:rsid w:val="00EF4B8B"/>
    <w:rsid w:val="00F01AEC"/>
    <w:rsid w:val="00F210F8"/>
    <w:rsid w:val="00F2266F"/>
    <w:rsid w:val="00F27C5D"/>
    <w:rsid w:val="00F34688"/>
    <w:rsid w:val="00F37464"/>
    <w:rsid w:val="00F37FB1"/>
    <w:rsid w:val="00F40B4D"/>
    <w:rsid w:val="00F62085"/>
    <w:rsid w:val="00F75319"/>
    <w:rsid w:val="00F824B1"/>
    <w:rsid w:val="00F86996"/>
    <w:rsid w:val="00F871A8"/>
    <w:rsid w:val="00F959DF"/>
    <w:rsid w:val="00FA611B"/>
    <w:rsid w:val="00FA6FDB"/>
    <w:rsid w:val="00FB6164"/>
    <w:rsid w:val="00FC1B30"/>
    <w:rsid w:val="00FC207A"/>
    <w:rsid w:val="00FC29FB"/>
    <w:rsid w:val="00FC362E"/>
    <w:rsid w:val="00FC604B"/>
    <w:rsid w:val="00FC7E71"/>
    <w:rsid w:val="00FD0F81"/>
    <w:rsid w:val="00FD1FBA"/>
    <w:rsid w:val="00FD2D3D"/>
    <w:rsid w:val="00FD658A"/>
    <w:rsid w:val="00FD66A5"/>
    <w:rsid w:val="00FD6CE7"/>
    <w:rsid w:val="00FE1E5D"/>
    <w:rsid w:val="00FE58C4"/>
    <w:rsid w:val="00FE641C"/>
    <w:rsid w:val="00FE665C"/>
    <w:rsid w:val="00FE6E75"/>
    <w:rsid w:val="00FF378C"/>
    <w:rsid w:val="00FF3F32"/>
    <w:rsid w:val="00FF642C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39F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94"/>
    <w:pPr>
      <w:spacing w:line="260" w:lineRule="atLeast"/>
    </w:pPr>
    <w:rPr>
      <w:rFonts w:asciiTheme="minorHAnsi" w:hAnsiTheme="minorHAnsi" w:cstheme="minorBidi"/>
      <w:color w:val="333333" w:themeColor="text1"/>
      <w:sz w:val="18"/>
      <w:szCs w:val="18"/>
      <w:lang w:eastAsia="zh-TW" w:bidi="hi-IN"/>
    </w:rPr>
  </w:style>
  <w:style w:type="paragraph" w:styleId="Heading1">
    <w:name w:val="heading 1"/>
    <w:basedOn w:val="Normal"/>
    <w:next w:val="Normal"/>
    <w:link w:val="Heading1Char"/>
    <w:qFormat/>
    <w:rsid w:val="009426F3"/>
    <w:pPr>
      <w:keepNext/>
      <w:keepLines/>
      <w:numPr>
        <w:numId w:val="11"/>
      </w:numPr>
      <w:spacing w:before="200" w:after="20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qFormat/>
    <w:rsid w:val="009426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="Mangal"/>
      <w:b/>
      <w:bCs/>
      <w:szCs w:val="23"/>
    </w:rPr>
  </w:style>
  <w:style w:type="paragraph" w:styleId="Heading3">
    <w:name w:val="heading 3"/>
    <w:basedOn w:val="Normal"/>
    <w:next w:val="Normal"/>
    <w:link w:val="Heading3Char"/>
    <w:qFormat/>
    <w:rsid w:val="009426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="Mangal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E39D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6E39DD"/>
    <w:pPr>
      <w:tabs>
        <w:tab w:val="center" w:pos="4536"/>
        <w:tab w:val="right" w:pos="9072"/>
      </w:tabs>
    </w:pPr>
  </w:style>
  <w:style w:type="paragraph" w:customStyle="1" w:styleId="stlHeadingData">
    <w:name w:val="stlHeadingData"/>
    <w:semiHidden/>
    <w:rsid w:val="006438AA"/>
    <w:pPr>
      <w:spacing w:line="200" w:lineRule="exact"/>
    </w:pPr>
    <w:rPr>
      <w:rFonts w:asciiTheme="minorHAnsi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6438AA"/>
    <w:pPr>
      <w:spacing w:line="200" w:lineRule="exact"/>
    </w:pPr>
    <w:rPr>
      <w:rFonts w:asciiTheme="minorHAnsi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URL">
    <w:name w:val="stlURL"/>
    <w:basedOn w:val="Normal"/>
    <w:semiHidden/>
    <w:qFormat/>
    <w:rsid w:val="007753BF"/>
    <w:pPr>
      <w:spacing w:line="260" w:lineRule="exact"/>
    </w:pPr>
    <w:rPr>
      <w:b/>
      <w:bCs/>
      <w:sz w:val="20"/>
      <w:szCs w:val="20"/>
    </w:rPr>
  </w:style>
  <w:style w:type="paragraph" w:customStyle="1" w:styleId="stlLegalDetails">
    <w:name w:val="stlLegalDetails"/>
    <w:basedOn w:val="Normal"/>
    <w:semiHidden/>
    <w:qFormat/>
    <w:rsid w:val="007753BF"/>
    <w:pPr>
      <w:spacing w:line="200" w:lineRule="exact"/>
    </w:pPr>
    <w:rPr>
      <w:sz w:val="10"/>
      <w:szCs w:val="10"/>
    </w:rPr>
  </w:style>
  <w:style w:type="character" w:customStyle="1" w:styleId="Heading1Char">
    <w:name w:val="Heading 1 Char"/>
    <w:basedOn w:val="DefaultParagraphFont"/>
    <w:link w:val="Heading1"/>
    <w:rsid w:val="009426F3"/>
    <w:rPr>
      <w:rFonts w:asciiTheme="majorHAnsi" w:eastAsiaTheme="majorEastAsia" w:hAnsiTheme="majorHAnsi" w:cstheme="majorBidi"/>
      <w:b/>
      <w:bCs/>
      <w:color w:val="333333" w:themeColor="text1"/>
      <w:szCs w:val="28"/>
      <w:lang w:eastAsia="zh-TW" w:bidi="hi-IN"/>
    </w:rPr>
  </w:style>
  <w:style w:type="table" w:styleId="TableGrid">
    <w:name w:val="Table Grid"/>
    <w:basedOn w:val="TableNormal"/>
    <w:uiPriority w:val="59"/>
    <w:rsid w:val="006E39DD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Bijlage">
    <w:name w:val="stlBijlage"/>
    <w:basedOn w:val="Normal"/>
    <w:semiHidden/>
    <w:rsid w:val="00FF3F32"/>
    <w:rPr>
      <w:i/>
      <w:iCs/>
    </w:rPr>
  </w:style>
  <w:style w:type="paragraph" w:styleId="BalloonText">
    <w:name w:val="Balloon Text"/>
    <w:basedOn w:val="Normal"/>
    <w:link w:val="BalloonTextChar"/>
    <w:semiHidden/>
    <w:rsid w:val="004A18FC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738F5"/>
    <w:rPr>
      <w:rFonts w:asciiTheme="minorHAnsi" w:hAnsiTheme="minorHAnsi" w:cstheme="minorBidi"/>
      <w:sz w:val="16"/>
      <w:szCs w:val="16"/>
      <w:lang w:eastAsia="zh-TW" w:bidi="hi-IN"/>
    </w:rPr>
  </w:style>
  <w:style w:type="paragraph" w:customStyle="1" w:styleId="Hidden">
    <w:name w:val="Hidden"/>
    <w:basedOn w:val="Normal"/>
    <w:next w:val="Normal"/>
    <w:semiHidden/>
    <w:rsid w:val="00420BB2"/>
    <w:pPr>
      <w:framePr w:w="957" w:h="901" w:hSpace="141" w:wrap="around" w:vAnchor="page" w:hAnchor="page" w:x="555" w:y="536"/>
    </w:pPr>
    <w:rPr>
      <w:rFonts w:asciiTheme="majorHAnsi" w:eastAsia="Times New Roman" w:hAnsiTheme="majorHAnsi"/>
      <w:vanish/>
      <w:lang w:eastAsia="nl-NL" w:bidi="ar-SA"/>
    </w:rPr>
  </w:style>
  <w:style w:type="character" w:customStyle="1" w:styleId="Heading2Char">
    <w:name w:val="Heading 2 Char"/>
    <w:basedOn w:val="DefaultParagraphFont"/>
    <w:link w:val="Heading2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23"/>
      <w:lang w:eastAsia="zh-TW" w:bidi="hi-IN"/>
    </w:rPr>
  </w:style>
  <w:style w:type="character" w:customStyle="1" w:styleId="Heading3Char">
    <w:name w:val="Heading 3 Char"/>
    <w:basedOn w:val="DefaultParagraphFont"/>
    <w:link w:val="Heading3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16"/>
      <w:lang w:eastAsia="zh-TW" w:bidi="hi-IN"/>
    </w:rPr>
  </w:style>
  <w:style w:type="paragraph" w:customStyle="1" w:styleId="doBullet">
    <w:name w:val="do_Bullet"/>
    <w:basedOn w:val="ListParagraph"/>
    <w:qFormat/>
    <w:rsid w:val="00DA35E2"/>
    <w:pPr>
      <w:numPr>
        <w:numId w:val="12"/>
      </w:numPr>
    </w:pPr>
    <w:rPr>
      <w:rFonts w:cstheme="minorBidi"/>
      <w:szCs w:val="18"/>
    </w:rPr>
  </w:style>
  <w:style w:type="paragraph" w:styleId="ListParagraph">
    <w:name w:val="List Paragraph"/>
    <w:basedOn w:val="Normal"/>
    <w:uiPriority w:val="34"/>
    <w:semiHidden/>
    <w:qFormat/>
    <w:rsid w:val="00DA35E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stParagraph"/>
    <w:qFormat/>
    <w:rsid w:val="00DA35E2"/>
    <w:pPr>
      <w:numPr>
        <w:numId w:val="13"/>
      </w:numPr>
    </w:pPr>
    <w:rPr>
      <w:rFonts w:cstheme="minorBidi"/>
      <w:szCs w:val="18"/>
    </w:rPr>
  </w:style>
  <w:style w:type="paragraph" w:customStyle="1" w:styleId="Kopeenvoudigenummering">
    <w:name w:val="Kop eenvoudige nummering"/>
    <w:basedOn w:val="Normal"/>
    <w:next w:val="Normal"/>
    <w:qFormat/>
    <w:rsid w:val="00DA35E2"/>
    <w:pPr>
      <w:numPr>
        <w:numId w:val="14"/>
      </w:numPr>
    </w:pPr>
    <w:rPr>
      <w:b/>
      <w:sz w:val="20"/>
      <w:u w:val="single"/>
    </w:rPr>
  </w:style>
  <w:style w:type="paragraph" w:customStyle="1" w:styleId="doTussenkopje">
    <w:name w:val="do_Tussenkopje"/>
    <w:basedOn w:val="Normal"/>
    <w:next w:val="Normal"/>
    <w:qFormat/>
    <w:rsid w:val="00937762"/>
    <w:pPr>
      <w:keepNext/>
      <w:spacing w:before="200"/>
    </w:pPr>
    <w:rPr>
      <w:b/>
    </w:rPr>
  </w:style>
  <w:style w:type="paragraph" w:styleId="FootnoteText">
    <w:name w:val="footnote text"/>
    <w:basedOn w:val="Normal"/>
    <w:link w:val="FootnoteTextChar"/>
    <w:semiHidden/>
    <w:rsid w:val="00670A94"/>
    <w:pPr>
      <w:spacing w:line="240" w:lineRule="auto"/>
    </w:pPr>
    <w:rPr>
      <w:rFonts w:cs="Mangal"/>
      <w:sz w:val="12"/>
    </w:rPr>
  </w:style>
  <w:style w:type="character" w:customStyle="1" w:styleId="FootnoteTextChar">
    <w:name w:val="Footnote Text Char"/>
    <w:basedOn w:val="DefaultParagraphFont"/>
    <w:link w:val="FootnoteText"/>
    <w:semiHidden/>
    <w:rsid w:val="00670A94"/>
    <w:rPr>
      <w:rFonts w:asciiTheme="minorHAnsi" w:hAnsiTheme="minorHAnsi" w:cs="Mangal"/>
      <w:color w:val="333333" w:themeColor="text1"/>
      <w:sz w:val="12"/>
      <w:szCs w:val="18"/>
      <w:lang w:eastAsia="zh-TW" w:bidi="hi-IN"/>
    </w:rPr>
  </w:style>
  <w:style w:type="character" w:styleId="Hyperlink">
    <w:name w:val="Hyperlink"/>
    <w:basedOn w:val="DefaultParagraphFont"/>
    <w:unhideWhenUsed/>
    <w:rsid w:val="00B41E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929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94"/>
    <w:pPr>
      <w:spacing w:line="260" w:lineRule="atLeast"/>
    </w:pPr>
    <w:rPr>
      <w:rFonts w:asciiTheme="minorHAnsi" w:hAnsiTheme="minorHAnsi" w:cstheme="minorBidi"/>
      <w:color w:val="333333" w:themeColor="text1"/>
      <w:sz w:val="18"/>
      <w:szCs w:val="18"/>
      <w:lang w:eastAsia="zh-TW" w:bidi="hi-IN"/>
    </w:rPr>
  </w:style>
  <w:style w:type="paragraph" w:styleId="Heading1">
    <w:name w:val="heading 1"/>
    <w:basedOn w:val="Normal"/>
    <w:next w:val="Normal"/>
    <w:link w:val="Heading1Char"/>
    <w:qFormat/>
    <w:rsid w:val="009426F3"/>
    <w:pPr>
      <w:keepNext/>
      <w:keepLines/>
      <w:numPr>
        <w:numId w:val="11"/>
      </w:numPr>
      <w:spacing w:before="200" w:after="20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qFormat/>
    <w:rsid w:val="009426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="Mangal"/>
      <w:b/>
      <w:bCs/>
      <w:szCs w:val="23"/>
    </w:rPr>
  </w:style>
  <w:style w:type="paragraph" w:styleId="Heading3">
    <w:name w:val="heading 3"/>
    <w:basedOn w:val="Normal"/>
    <w:next w:val="Normal"/>
    <w:link w:val="Heading3Char"/>
    <w:qFormat/>
    <w:rsid w:val="009426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="Mangal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E39D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6E39DD"/>
    <w:pPr>
      <w:tabs>
        <w:tab w:val="center" w:pos="4536"/>
        <w:tab w:val="right" w:pos="9072"/>
      </w:tabs>
    </w:pPr>
  </w:style>
  <w:style w:type="paragraph" w:customStyle="1" w:styleId="stlHeadingData">
    <w:name w:val="stlHeadingData"/>
    <w:semiHidden/>
    <w:rsid w:val="006438AA"/>
    <w:pPr>
      <w:spacing w:line="200" w:lineRule="exact"/>
    </w:pPr>
    <w:rPr>
      <w:rFonts w:asciiTheme="minorHAnsi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6438AA"/>
    <w:pPr>
      <w:spacing w:line="200" w:lineRule="exact"/>
    </w:pPr>
    <w:rPr>
      <w:rFonts w:asciiTheme="minorHAnsi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URL">
    <w:name w:val="stlURL"/>
    <w:basedOn w:val="Normal"/>
    <w:semiHidden/>
    <w:qFormat/>
    <w:rsid w:val="007753BF"/>
    <w:pPr>
      <w:spacing w:line="260" w:lineRule="exact"/>
    </w:pPr>
    <w:rPr>
      <w:b/>
      <w:bCs/>
      <w:sz w:val="20"/>
      <w:szCs w:val="20"/>
    </w:rPr>
  </w:style>
  <w:style w:type="paragraph" w:customStyle="1" w:styleId="stlLegalDetails">
    <w:name w:val="stlLegalDetails"/>
    <w:basedOn w:val="Normal"/>
    <w:semiHidden/>
    <w:qFormat/>
    <w:rsid w:val="007753BF"/>
    <w:pPr>
      <w:spacing w:line="200" w:lineRule="exact"/>
    </w:pPr>
    <w:rPr>
      <w:sz w:val="10"/>
      <w:szCs w:val="10"/>
    </w:rPr>
  </w:style>
  <w:style w:type="character" w:customStyle="1" w:styleId="Heading1Char">
    <w:name w:val="Heading 1 Char"/>
    <w:basedOn w:val="DefaultParagraphFont"/>
    <w:link w:val="Heading1"/>
    <w:rsid w:val="009426F3"/>
    <w:rPr>
      <w:rFonts w:asciiTheme="majorHAnsi" w:eastAsiaTheme="majorEastAsia" w:hAnsiTheme="majorHAnsi" w:cstheme="majorBidi"/>
      <w:b/>
      <w:bCs/>
      <w:color w:val="333333" w:themeColor="text1"/>
      <w:szCs w:val="28"/>
      <w:lang w:eastAsia="zh-TW" w:bidi="hi-IN"/>
    </w:rPr>
  </w:style>
  <w:style w:type="table" w:styleId="TableGrid">
    <w:name w:val="Table Grid"/>
    <w:basedOn w:val="TableNormal"/>
    <w:uiPriority w:val="59"/>
    <w:rsid w:val="006E39DD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Bijlage">
    <w:name w:val="stlBijlage"/>
    <w:basedOn w:val="Normal"/>
    <w:semiHidden/>
    <w:rsid w:val="00FF3F32"/>
    <w:rPr>
      <w:i/>
      <w:iCs/>
    </w:rPr>
  </w:style>
  <w:style w:type="paragraph" w:styleId="BalloonText">
    <w:name w:val="Balloon Text"/>
    <w:basedOn w:val="Normal"/>
    <w:link w:val="BalloonTextChar"/>
    <w:semiHidden/>
    <w:rsid w:val="004A18FC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738F5"/>
    <w:rPr>
      <w:rFonts w:asciiTheme="minorHAnsi" w:hAnsiTheme="minorHAnsi" w:cstheme="minorBidi"/>
      <w:sz w:val="16"/>
      <w:szCs w:val="16"/>
      <w:lang w:eastAsia="zh-TW" w:bidi="hi-IN"/>
    </w:rPr>
  </w:style>
  <w:style w:type="paragraph" w:customStyle="1" w:styleId="Hidden">
    <w:name w:val="Hidden"/>
    <w:basedOn w:val="Normal"/>
    <w:next w:val="Normal"/>
    <w:semiHidden/>
    <w:rsid w:val="00420BB2"/>
    <w:pPr>
      <w:framePr w:w="957" w:h="901" w:hSpace="141" w:wrap="around" w:vAnchor="page" w:hAnchor="page" w:x="555" w:y="536"/>
    </w:pPr>
    <w:rPr>
      <w:rFonts w:asciiTheme="majorHAnsi" w:eastAsia="Times New Roman" w:hAnsiTheme="majorHAnsi"/>
      <w:vanish/>
      <w:lang w:eastAsia="nl-NL" w:bidi="ar-SA"/>
    </w:rPr>
  </w:style>
  <w:style w:type="character" w:customStyle="1" w:styleId="Heading2Char">
    <w:name w:val="Heading 2 Char"/>
    <w:basedOn w:val="DefaultParagraphFont"/>
    <w:link w:val="Heading2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23"/>
      <w:lang w:eastAsia="zh-TW" w:bidi="hi-IN"/>
    </w:rPr>
  </w:style>
  <w:style w:type="character" w:customStyle="1" w:styleId="Heading3Char">
    <w:name w:val="Heading 3 Char"/>
    <w:basedOn w:val="DefaultParagraphFont"/>
    <w:link w:val="Heading3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16"/>
      <w:lang w:eastAsia="zh-TW" w:bidi="hi-IN"/>
    </w:rPr>
  </w:style>
  <w:style w:type="paragraph" w:customStyle="1" w:styleId="doBullet">
    <w:name w:val="do_Bullet"/>
    <w:basedOn w:val="ListParagraph"/>
    <w:qFormat/>
    <w:rsid w:val="00DA35E2"/>
    <w:pPr>
      <w:numPr>
        <w:numId w:val="12"/>
      </w:numPr>
    </w:pPr>
    <w:rPr>
      <w:rFonts w:cstheme="minorBidi"/>
      <w:szCs w:val="18"/>
    </w:rPr>
  </w:style>
  <w:style w:type="paragraph" w:styleId="ListParagraph">
    <w:name w:val="List Paragraph"/>
    <w:basedOn w:val="Normal"/>
    <w:uiPriority w:val="34"/>
    <w:semiHidden/>
    <w:qFormat/>
    <w:rsid w:val="00DA35E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stParagraph"/>
    <w:qFormat/>
    <w:rsid w:val="00DA35E2"/>
    <w:pPr>
      <w:numPr>
        <w:numId w:val="13"/>
      </w:numPr>
    </w:pPr>
    <w:rPr>
      <w:rFonts w:cstheme="minorBidi"/>
      <w:szCs w:val="18"/>
    </w:rPr>
  </w:style>
  <w:style w:type="paragraph" w:customStyle="1" w:styleId="Kopeenvoudigenummering">
    <w:name w:val="Kop eenvoudige nummering"/>
    <w:basedOn w:val="Normal"/>
    <w:next w:val="Normal"/>
    <w:qFormat/>
    <w:rsid w:val="00DA35E2"/>
    <w:pPr>
      <w:numPr>
        <w:numId w:val="14"/>
      </w:numPr>
    </w:pPr>
    <w:rPr>
      <w:b/>
      <w:sz w:val="20"/>
      <w:u w:val="single"/>
    </w:rPr>
  </w:style>
  <w:style w:type="paragraph" w:customStyle="1" w:styleId="doTussenkopje">
    <w:name w:val="do_Tussenkopje"/>
    <w:basedOn w:val="Normal"/>
    <w:next w:val="Normal"/>
    <w:qFormat/>
    <w:rsid w:val="00937762"/>
    <w:pPr>
      <w:keepNext/>
      <w:spacing w:before="200"/>
    </w:pPr>
    <w:rPr>
      <w:b/>
    </w:rPr>
  </w:style>
  <w:style w:type="paragraph" w:styleId="FootnoteText">
    <w:name w:val="footnote text"/>
    <w:basedOn w:val="Normal"/>
    <w:link w:val="FootnoteTextChar"/>
    <w:semiHidden/>
    <w:rsid w:val="00670A94"/>
    <w:pPr>
      <w:spacing w:line="240" w:lineRule="auto"/>
    </w:pPr>
    <w:rPr>
      <w:rFonts w:cs="Mangal"/>
      <w:sz w:val="12"/>
    </w:rPr>
  </w:style>
  <w:style w:type="character" w:customStyle="1" w:styleId="FootnoteTextChar">
    <w:name w:val="Footnote Text Char"/>
    <w:basedOn w:val="DefaultParagraphFont"/>
    <w:link w:val="FootnoteText"/>
    <w:semiHidden/>
    <w:rsid w:val="00670A94"/>
    <w:rPr>
      <w:rFonts w:asciiTheme="minorHAnsi" w:hAnsiTheme="minorHAnsi" w:cs="Mangal"/>
      <w:color w:val="333333" w:themeColor="text1"/>
      <w:sz w:val="12"/>
      <w:szCs w:val="18"/>
      <w:lang w:eastAsia="zh-TW" w:bidi="hi-IN"/>
    </w:rPr>
  </w:style>
  <w:style w:type="character" w:styleId="Hyperlink">
    <w:name w:val="Hyperlink"/>
    <w:basedOn w:val="DefaultParagraphFont"/>
    <w:unhideWhenUsed/>
    <w:rsid w:val="00B41E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929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ennisnet">
  <a:themeElements>
    <a:clrScheme name="Kennisnet">
      <a:dk1>
        <a:srgbClr val="333333"/>
      </a:dk1>
      <a:lt1>
        <a:srgbClr val="FFFFFF"/>
      </a:lt1>
      <a:dk2>
        <a:srgbClr val="2E3192"/>
      </a:dk2>
      <a:lt2>
        <a:srgbClr val="7567AD"/>
      </a:lt2>
      <a:accent1>
        <a:srgbClr val="2E3192"/>
      </a:accent1>
      <a:accent2>
        <a:srgbClr val="00AEEF"/>
      </a:accent2>
      <a:accent3>
        <a:srgbClr val="E6E6E6"/>
      </a:accent3>
      <a:accent4>
        <a:srgbClr val="72BE44"/>
      </a:accent4>
      <a:accent5>
        <a:srgbClr val="FF7021"/>
      </a:accent5>
      <a:accent6>
        <a:srgbClr val="FFCB4E"/>
      </a:accent6>
      <a:hlink>
        <a:srgbClr val="0000FF"/>
      </a:hlink>
      <a:folHlink>
        <a:srgbClr val="800080"/>
      </a:folHlink>
    </a:clrScheme>
    <a:fontScheme name="Kennisn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ennisn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FA3E2-5D0D-6444-97FB-35CBDA65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2301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Kennisnet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Vos</dc:creator>
  <cp:lastModifiedBy>keetie kremers</cp:lastModifiedBy>
  <cp:revision>3</cp:revision>
  <cp:lastPrinted>2012-06-25T09:46:00Z</cp:lastPrinted>
  <dcterms:created xsi:type="dcterms:W3CDTF">2018-05-13T12:40:00Z</dcterms:created>
  <dcterms:modified xsi:type="dcterms:W3CDTF">2018-05-16T10:09:00Z</dcterms:modified>
</cp:coreProperties>
</file>